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97"/>
        <w:tblW w:w="10020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880"/>
        <w:gridCol w:w="1460"/>
      </w:tblGrid>
      <w:tr w:rsidR="00D013FF" w:rsidRPr="00D013FF" w:rsidTr="00D013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Базові показники роботи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D013FF" w:rsidRPr="004F69A9" w:rsidTr="00D013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eastAsia="Times New Roman" w:cs="Calibri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Першотравневого районного суду м.</w:t>
            </w:r>
            <w:r w:rsidR="008B4A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D013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Чернівців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D013FF" w:rsidRPr="00D013FF" w:rsidTr="00D013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3FF" w:rsidRPr="00D013FF" w:rsidRDefault="00D013FF" w:rsidP="00D0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(назва суду)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3FF" w:rsidRPr="00D013FF" w:rsidRDefault="00D013FF" w:rsidP="00D0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D013FF" w:rsidRPr="00D013FF" w:rsidTr="00D013FF">
        <w:trPr>
          <w:trHeight w:val="315"/>
        </w:trPr>
        <w:tc>
          <w:tcPr>
            <w:tcW w:w="100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за 2023 рік</w:t>
            </w:r>
          </w:p>
        </w:tc>
      </w:tr>
      <w:tr w:rsidR="00D013FF" w:rsidRPr="00D013FF" w:rsidTr="00D013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3FF" w:rsidRPr="00D013FF" w:rsidRDefault="00D013FF" w:rsidP="00D0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за (звітний період)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D013FF" w:rsidRPr="00D013FF" w:rsidTr="00D013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3FF" w:rsidRPr="00D013FF" w:rsidRDefault="00D013FF" w:rsidP="00D0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3FF" w:rsidRPr="00D013FF" w:rsidRDefault="00D013FF" w:rsidP="00D0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3FF" w:rsidRPr="00D013FF" w:rsidRDefault="00D013FF" w:rsidP="00D0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3FF" w:rsidRPr="00D013FF" w:rsidRDefault="00D013FF" w:rsidP="00D0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D013FF" w:rsidRPr="004F69A9" w:rsidTr="00D013F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</w:p>
        </w:tc>
        <w:tc>
          <w:tcPr>
            <w:tcW w:w="7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згідно рішення Ради суддів України №28 від 02 квітня 2015 року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D013FF">
              <w:rPr>
                <w:rFonts w:eastAsia="Times New Roman" w:cs="Calibri"/>
                <w:color w:val="000000"/>
                <w:lang w:val="uk-UA" w:eastAsia="uk-UA"/>
              </w:rPr>
              <w:t> </w:t>
            </w:r>
          </w:p>
        </w:tc>
      </w:tr>
      <w:tr w:rsidR="00D013FF" w:rsidRPr="004F69A9" w:rsidTr="00D013F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D013FF">
              <w:rPr>
                <w:rFonts w:eastAsia="Times New Roman" w:cs="Calibri"/>
                <w:color w:val="000000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D013FF">
              <w:rPr>
                <w:rFonts w:eastAsia="Times New Roman" w:cs="Calibri"/>
                <w:color w:val="000000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D013FF">
              <w:rPr>
                <w:rFonts w:eastAsia="Times New Roman" w:cs="Calibri"/>
                <w:color w:val="000000"/>
                <w:lang w:val="uk-UA" w:eastAsia="uk-U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  <w:r w:rsidRPr="00D013FF">
              <w:rPr>
                <w:rFonts w:eastAsia="Times New Roman" w:cs="Calibri"/>
                <w:color w:val="000000"/>
                <w:lang w:val="uk-UA" w:eastAsia="uk-UA"/>
              </w:rPr>
              <w:t> </w:t>
            </w:r>
          </w:p>
        </w:tc>
      </w:tr>
      <w:tr w:rsidR="00D013FF" w:rsidRPr="004F69A9" w:rsidTr="00D013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eastAsia="Times New Roman" w:cs="Calibri"/>
                <w:color w:val="000000"/>
                <w:lang w:val="uk-UA" w:eastAsia="uk-UA"/>
              </w:rPr>
            </w:pPr>
          </w:p>
        </w:tc>
      </w:tr>
      <w:tr w:rsidR="00D013FF" w:rsidRPr="00D013FF" w:rsidTr="00D013FF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№ 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Показник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Дані за звітний </w:t>
            </w: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br/>
              <w:t>період</w:t>
            </w:r>
          </w:p>
        </w:tc>
      </w:tr>
      <w:tr w:rsidR="00D013FF" w:rsidRPr="004F69A9" w:rsidTr="00D013FF">
        <w:trPr>
          <w:trHeight w:val="540"/>
        </w:trPr>
        <w:tc>
          <w:tcPr>
            <w:tcW w:w="10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013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I.Вихідні</w:t>
            </w:r>
            <w:proofErr w:type="spellEnd"/>
            <w:r w:rsidRPr="00D013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дані автоматизованої системи діловодства</w:t>
            </w:r>
          </w:p>
        </w:tc>
      </w:tr>
      <w:tr w:rsidR="00D013FF" w:rsidRPr="00D013FF" w:rsidTr="00D013FF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I.1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Кількість справ та матеріалів, що перебувають на розгляді на початок звітного періоду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539</w:t>
            </w:r>
          </w:p>
        </w:tc>
      </w:tr>
      <w:tr w:rsidR="00D013FF" w:rsidRPr="00D013FF" w:rsidTr="00D013FF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I.2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Кількість справ та матеріалів, що надійшли на розгляд за звітний період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11449</w:t>
            </w:r>
          </w:p>
        </w:tc>
      </w:tr>
      <w:tr w:rsidR="00D013FF" w:rsidRPr="00D013FF" w:rsidTr="00D013FF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I.3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Кількість розглянутих справ та матеріалів за звітний період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11176</w:t>
            </w:r>
          </w:p>
        </w:tc>
      </w:tr>
      <w:tr w:rsidR="00D013FF" w:rsidRPr="00D013FF" w:rsidTr="00D013FF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I.4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Кількість справ та матеріалів, що перебувають на розгляді на кінець звітного періоду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779</w:t>
            </w:r>
          </w:p>
        </w:tc>
      </w:tr>
      <w:tr w:rsidR="00D013FF" w:rsidRPr="00D013FF" w:rsidTr="00D013F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I.5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Кількість справ та матеріалів, що перебувають на розгляді понад один рік на кінець звітного періоду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72</w:t>
            </w:r>
          </w:p>
        </w:tc>
      </w:tr>
      <w:tr w:rsidR="00D013FF" w:rsidRPr="00D013FF" w:rsidTr="00D013FF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I.6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Фактична кількість суддів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</w:tr>
      <w:tr w:rsidR="00D013FF" w:rsidRPr="00D013FF" w:rsidTr="00D013FF">
        <w:trPr>
          <w:trHeight w:val="600"/>
        </w:trPr>
        <w:tc>
          <w:tcPr>
            <w:tcW w:w="10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D013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II.Базові</w:t>
            </w:r>
            <w:proofErr w:type="spellEnd"/>
            <w:r w:rsidRPr="00D013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показники</w:t>
            </w:r>
          </w:p>
        </w:tc>
      </w:tr>
      <w:tr w:rsidR="00D013FF" w:rsidRPr="00D013FF" w:rsidTr="00D013FF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II.1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Кількість та відсоток справ та матеріалів, загальний термін проходження яких триває понад один рік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9.2%</w:t>
            </w:r>
          </w:p>
        </w:tc>
      </w:tr>
      <w:tr w:rsidR="00D013FF" w:rsidRPr="00D013FF" w:rsidTr="00D013FF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II.2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Відсоток розгляду справ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97,60%</w:t>
            </w:r>
          </w:p>
        </w:tc>
      </w:tr>
      <w:tr w:rsidR="00D013FF" w:rsidRPr="00D013FF" w:rsidTr="00D013FF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II.3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Середня кількість розглянутих справ та матеріалів на одного суддю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1242</w:t>
            </w:r>
          </w:p>
        </w:tc>
      </w:tr>
      <w:tr w:rsidR="00D013FF" w:rsidRPr="00D013FF" w:rsidTr="00D013FF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II.4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Середня кількість справ та матеріалів, що перебували на розгляді в </w:t>
            </w:r>
            <w:proofErr w:type="spellStart"/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звітний</w:t>
            </w:r>
            <w:proofErr w:type="spellEnd"/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період в розрахунку на одного суддю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1332</w:t>
            </w:r>
          </w:p>
        </w:tc>
      </w:tr>
      <w:tr w:rsidR="00D013FF" w:rsidRPr="00D013FF" w:rsidTr="00D013FF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II.5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Середня тривалість розгляду справи (днів)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22</w:t>
            </w:r>
          </w:p>
        </w:tc>
      </w:tr>
      <w:tr w:rsidR="00D013FF" w:rsidRPr="004F69A9" w:rsidTr="00D013FF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II.6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Проведення опитувань громадян-учасників судових проваджень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D013FF" w:rsidRPr="004F69A9" w:rsidTr="00D013F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II.7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Оприлюднення результатів опитувань громадян-учасників судових проваджень на </w:t>
            </w:r>
            <w:proofErr w:type="spellStart"/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веб-сторінці</w:t>
            </w:r>
            <w:proofErr w:type="spellEnd"/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суду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D013FF" w:rsidRPr="00D013FF" w:rsidTr="00D013F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II.8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Рівень задоволеності роботою суду учасниками судового розгляду за результатами опитування. Уніфікована шкала від 1 (дуже погано) до 5 (відмінно)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D013FF" w:rsidRPr="004F69A9" w:rsidTr="00D013FF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II.9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Відсоток громадян-учасників судових проваджень, що оцінюють роботу суду на "добре" (4) та "відмінно" (5)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3FF" w:rsidRPr="00D013FF" w:rsidRDefault="00D013FF" w:rsidP="00D013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D013FF" w:rsidRPr="004F69A9" w:rsidTr="00D013F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FF" w:rsidRPr="00D013FF" w:rsidRDefault="00D013FF" w:rsidP="00D0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FF" w:rsidRPr="00D013FF" w:rsidRDefault="00D013FF" w:rsidP="00D0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D013FF" w:rsidRPr="00D013FF" w:rsidTr="00D013F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FF" w:rsidRPr="00D013FF" w:rsidRDefault="00D013FF" w:rsidP="00D013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3FF" w:rsidRPr="00D013FF" w:rsidRDefault="00D013FF" w:rsidP="00D01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3FF" w:rsidRPr="00D013FF" w:rsidRDefault="00D013FF" w:rsidP="004F6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 січня 202</w:t>
            </w:r>
            <w:r w:rsidR="004F69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  <w:r w:rsidRPr="00D013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року</w:t>
            </w:r>
          </w:p>
        </w:tc>
      </w:tr>
    </w:tbl>
    <w:p w:rsidR="006C010F" w:rsidRDefault="006C010F" w:rsidP="00D013FF">
      <w:pPr>
        <w:spacing w:after="0"/>
        <w:rPr>
          <w:rFonts w:ascii="Times New Roman" w:eastAsia="Times New Roman" w:hAnsi="Times New Roman"/>
          <w:b/>
          <w:sz w:val="26"/>
          <w:lang w:val="uk-UA"/>
        </w:rPr>
      </w:pPr>
    </w:p>
    <w:sectPr w:rsidR="006C010F" w:rsidSect="00F9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6F8B"/>
    <w:rsid w:val="0000688C"/>
    <w:rsid w:val="00011DE8"/>
    <w:rsid w:val="00035A64"/>
    <w:rsid w:val="0008115A"/>
    <w:rsid w:val="000A01BD"/>
    <w:rsid w:val="000A5B48"/>
    <w:rsid w:val="000C0E15"/>
    <w:rsid w:val="000C4746"/>
    <w:rsid w:val="000E1DCD"/>
    <w:rsid w:val="00112E3D"/>
    <w:rsid w:val="00222A79"/>
    <w:rsid w:val="002B52B0"/>
    <w:rsid w:val="002C53D6"/>
    <w:rsid w:val="002D6F72"/>
    <w:rsid w:val="003164FC"/>
    <w:rsid w:val="00333D3A"/>
    <w:rsid w:val="0037100A"/>
    <w:rsid w:val="0039210B"/>
    <w:rsid w:val="003A0BAB"/>
    <w:rsid w:val="003A5178"/>
    <w:rsid w:val="003F126C"/>
    <w:rsid w:val="004F69A9"/>
    <w:rsid w:val="00513FA0"/>
    <w:rsid w:val="005E361A"/>
    <w:rsid w:val="005E4771"/>
    <w:rsid w:val="00642714"/>
    <w:rsid w:val="0064545F"/>
    <w:rsid w:val="006625D4"/>
    <w:rsid w:val="006833D1"/>
    <w:rsid w:val="006A0DA7"/>
    <w:rsid w:val="006B5D08"/>
    <w:rsid w:val="006C010F"/>
    <w:rsid w:val="006D2B0C"/>
    <w:rsid w:val="007363E5"/>
    <w:rsid w:val="00757A37"/>
    <w:rsid w:val="00762720"/>
    <w:rsid w:val="007F513A"/>
    <w:rsid w:val="007F692C"/>
    <w:rsid w:val="0082319D"/>
    <w:rsid w:val="0086737A"/>
    <w:rsid w:val="008B4A38"/>
    <w:rsid w:val="008C5852"/>
    <w:rsid w:val="00920775"/>
    <w:rsid w:val="00927627"/>
    <w:rsid w:val="00975FA4"/>
    <w:rsid w:val="00987D0E"/>
    <w:rsid w:val="00A16412"/>
    <w:rsid w:val="00A254C4"/>
    <w:rsid w:val="00A30AAF"/>
    <w:rsid w:val="00A854D9"/>
    <w:rsid w:val="00AB6F8B"/>
    <w:rsid w:val="00AB72FF"/>
    <w:rsid w:val="00C11FA3"/>
    <w:rsid w:val="00C37DBE"/>
    <w:rsid w:val="00C73DE7"/>
    <w:rsid w:val="00CF6160"/>
    <w:rsid w:val="00D013FF"/>
    <w:rsid w:val="00D502A4"/>
    <w:rsid w:val="00D50B8A"/>
    <w:rsid w:val="00DE04ED"/>
    <w:rsid w:val="00DE201E"/>
    <w:rsid w:val="00DF51CE"/>
    <w:rsid w:val="00E62C45"/>
    <w:rsid w:val="00E74CF0"/>
    <w:rsid w:val="00E77115"/>
    <w:rsid w:val="00F30841"/>
    <w:rsid w:val="00F93316"/>
    <w:rsid w:val="00FA1B46"/>
    <w:rsid w:val="00FC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8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B6F8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rsid w:val="00AB6F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F8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1094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Цап</dc:creator>
  <cp:lastModifiedBy>Бабина</cp:lastModifiedBy>
  <cp:revision>56</cp:revision>
  <cp:lastPrinted>2024-01-10T07:50:00Z</cp:lastPrinted>
  <dcterms:created xsi:type="dcterms:W3CDTF">2022-07-26T07:05:00Z</dcterms:created>
  <dcterms:modified xsi:type="dcterms:W3CDTF">2024-01-11T08:31:00Z</dcterms:modified>
</cp:coreProperties>
</file>